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01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bowiem myśli oddzielają od Boga, a kto chce sprawdzić Jego potęgę, wykazuje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Zawiłe domysły oddalają od Boga, a kto chce sprawdzić Jego potęgę, wykaże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звихнені думки відділяють від Бога, а випробована сила картає безумних.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2024-04-25T15:22:20Z</dcterms:modified>
</cp:coreProperties>
</file>