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03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nie wejdzie do duszy czyniącej zło, nie zamieszka w ciele zniewolonym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nie zagości w duszy, która knuje podstęp, nie zamieszka w ciele przez grzech zniewolonym.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не ввійде до неправедної душі, ані не замешкає в тілі підвладному гріхові.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2024-04-24T13:00:51Z</dcterms:modified>
</cp:coreProperties>
</file>