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52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 Duch, wychowawca, unika fałszu, ucieka przed kłamliwymi zamysłami, odrzuci go nadejście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 duch, wychowawca, unika fałszu, ucieka przed kłamliwym zamysłem, lecz gdy bezprawie oskarża, on staje w 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святий дух напоумлення уникне обманливого і віддалиться від безглуздих думок і напоумиться як надійде неправедність.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2024-04-27T04:01:58Z</dcterms:modified>
</cp:coreProperties>
</file>