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12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ukryje się ten, który głosi nieprawość, nie ominie go karząca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ukryje się przed nim człowiek, który głosi nieprawość, nie oszczędzi go karząca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не затаїться ніхто, хто говорить неправедне, ані не мине його картаюча праведність.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2024-04-25T19:26:44Z</dcterms:modified>
</cp:coreProperties>
</file>