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32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bezbożnego zostaną dokładnie zbadane, dźwięk jego słów dotrze do Pana jako dowód jego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nieprawego wyjdą na jaw, dźwięk jego słów dotrze do JAHWE jako dowód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допит безбожних буде у випробуваннях, а до Господа прийде чутка його слів на оскарження його беззаконь.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2024-04-26T01:36:45Z</dcterms:modified>
</cp:coreProperties>
</file>