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433"/>
        <w:gridCol w:w="6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sprawiedliwy uciekał przed gniewem swego brata, ona prowadziła go po bezpiecznych ścieżkach, pokazała mu królestwo Boże i obdarzyła go wiedzą o tym, co święte. Jego trudy uwieńczyła powodzeniem i sprawiła, że jego wysiłki przyniosły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bezpieczną drogą wiodła sprawiedliwego, gdy uciekał przed gniewem swojego brata. Pokazała mu królestwo Boga i obdarzyła go wiedzą o rzeczach świętych. Uwieńczyła powodzeniem jego starania i owocnymi uczyniła jego trudy.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праведного втікача від гніву брата попровадила по праведних стежках. Вона йому показала Боже царство і дала йому святе знання. Щедро подала йому роботи і помножила його труди.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2024-05-05T02:47:53Z</dcterms:modified>
</cp:coreProperties>
</file>