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15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Wstąpiła do duszy sługi Pana, tak że wśród znaków i cudów stawiła czoła straszliwym 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Wstąpiła do duszy człowieka oddanego JAHWE, a on wśród znaków i cudów stawił czoło władcom straszliwym.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Ввійшла в душу господнього раба і стала перед страшними царями в чудах і знаках.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2024-05-04T22:40:20Z</dcterms:modified>
</cp:coreProperties>
</file>