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904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moc, by panował 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władzę, by panował 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йому силу володіти всім.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2024-05-05T05:28:54Z</dcterms:modified>
</cp:coreProperties>
</file>