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3052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 i udręka ścisnęły ich ze zdwojoną mocą, gdy wspomnieli minione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 i udręka ścisnęły ich ze zdwojoną mocą, gdy wspomnieli minione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 охопив подвійний смуток і стогін задля памяті минулого.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2024-04-30T13:53:04Z</dcterms:modified>
</cp:coreProperties>
</file>