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04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zamroczyła ich wynikająca z nieprawości bezgraniczna głupota, tak że oddawali cześć bezrozumnym płazom i pospolitemu bydłu, Ty słusznie im odpłaciłeś, zsyłając na nich mnóstwo bezrozumnych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bezmierna głupota, płynąca z nieprawości, zwiodła ich tak bardzo, że czcili bezrozumne płazy i pospolite bydło, słusznie im odpłaciłeś, zsyłając na nich mnóstwo bezrozumnych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задля безумних задумів їхньої неправедності, в яких блудячи почитали безсловесні змії і поганих звірів, Ти наслав на них множество безсловесних животних на пімсту,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2024-04-30T20:05:08Z</dcterms:modified>
</cp:coreProperties>
</file>