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3327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poznali, że czym kto grzeszy, tym samym bywa 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pojęli, że czym kto grzeszy, tym bywa 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пізнали, що тим, чим хтось грішить, цим буде мучений.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2024-04-30T15:15:03Z</dcterms:modified>
</cp:coreProperties>
</file>