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63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Bestie nie musiałyby nawet uderzać, aby ich unicestwić, sami zginęliby od tego przerażającego widoku.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musiałyby nawet siać wokół zniszczenia, by ich wygubić, na sam ich widok padliby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шкідливість не лише могла їх вигубити, але і вид, перестрашивиши, знищити.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2024-04-30T15:34:52Z</dcterms:modified>
</cp:coreProperties>
</file>