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3046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Przemierzali bezludną pustynię, rozbijali namioty w dzikiej okolicy,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Przebyli bezludną pustynię, rozbijali namioty w dzikiej okolicy,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пройшли незамешкану пустиню і поставили шатра в непрохідних.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2024-04-30T13:56:46Z</dcterms:modified>
</cp:coreProperties>
</file>