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51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bez tego wszystkiego mogłeś ich po prostu zdmuchnąć, mógł ich dopaść sprawiedliwy wyrok, rozwiałoby ich Twoje potężne tchnienie. Ty jednak wszystko dokładnie określiłeś, według miary, liczby i 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bez tego wszystkiego paść mogli od jednego podmuchu, mogło ich dopaść sprawiedliwe zrządzenie losu. Twoje potężne tchnienie rozwiałoby ich jak plewy. Ty jednak wszystko dokładnie określiłeś miarą, liczbą i 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 цього вони могли впасти від одного подиху переслідувані судом і розсіяні духом твоєї сили. Але Ти все постановив за мірою і числом і вагою.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2024-04-30T12:02:49Z</dcterms:modified>
</cp:coreProperties>
</file>