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18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 się przeciwstawić sile Twojego ramienia, skoro Twoja wielka potęga zawsze Ci towarzyszy?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potędze zawsze możesz okazać całkowitą przewagę. Kto się sprzeciwi mocy Twojego ramienia?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завжди можливо бути дуже сильним, і хто спротивиться силі твого рамена?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2024-04-30T10:03:45Z</dcterms:modified>
</cp:coreProperties>
</file>