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45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świat jest dla Ciebie jak odważnik na szalach wagi, jak kropla porannej rosy, która spada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świat jest dla Ciebie jak maleńki ciężarek na wadze, jak kropla rosy, co spada rankiem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ввесь світ перед Тобою як важка на вазі і як крапля ранної роси, що зійшла на землю.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2024-04-30T11:21:09Z</dcterms:modified>
</cp:coreProperties>
</file>