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3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mogłoby coś nadal trwać, gdybyś Ty tego nie chciał, albo nie ulec zniszczeniu, gdybyś nie powołał do istnienia?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mogłoby coś trwać, gdybyś tego nie chciał? Jakże coś by się ostało, gdybyś wciąż tego nie wzywał do istnienia?.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осталося б щось, якщо б Ти не забажав, чи збереглося б (якщо б) не (було) призване Тобою?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2024-04-30T20:33:08Z</dcterms:modified>
</cp:coreProperties>
</file>