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Mądrości 11:3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8"/>
        <w:gridCol w:w="3821"/>
        <w:gridCol w:w="38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stawili czoła nieprzyjaciołom, odparli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stawili czoło armiom, odparli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Стали проти ворогів і відбили ворогів.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2024-04-30T11:04:20Z</dcterms:modified>
</cp:coreProperties>
</file>