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1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spragnieni, wzywali Twojej pomocy, dałeś im wtedy wodę z chropowatej skały, napój gaszący pragnienie – z twardego głazu.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spragnieni, wzywali Twojej pomocy i dałeś im wodę z surowej skały, napój gaszący pragnienie - z twardego głazu.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спрагнені і покликали до тебе, і їм дано воду з нетесаного каменя і оздоровленя від жажди з твердого каменя.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2024-04-30T20:55:19Z</dcterms:modified>
</cp:coreProperties>
</file>