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3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to, czym wrogowie zostali pokarani, dla samych Izraelitów stało się w potrzebie krzepiącym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czym wrogowie Izraelitów zostali pokarani, dla nich samych w potrzebie stało się krzepiącym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це потерпіли їхні вороги, через це вони в трудах зазнали добро.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2024-04-30T20:20:52Z</dcterms:modified>
</cp:coreProperties>
</file>