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3333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źródła niewysychającej rzeki, brudną krwią splamionej,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dałeś źródło niewysychającej rzeki, bryzgające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джерела вічної ріки змішаного з поганою кровю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2024-04-30T17:41:31Z</dcterms:modified>
</cp:coreProperties>
</file>