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52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doświadczani, ćwiczyli się w miłosierdziu, i poznali, jak cierpią bezbożni, surowo osądzeni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wystawiasz na próbę, wychowując miłosiernie, dajesz poznać, jak bardzo cierpią bezbożni osądzeni surowym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були випробовані, і напоумлювані в милосерді, пізнали як в гніві суджені безбожні мучилися.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2024-04-30T13:43:36Z</dcterms:modified>
</cp:coreProperties>
</file>