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06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zaś, gdy wyrusza w rejs i stawia czoło rozhukanym falom, prosi o pomoc drewienko, kruchsze niż statek, którym ma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zaś, gdy wyrusza w rejs i musi stawić czoło rozhukanym falom, prosi o pomoc kawałek drewna bardziej kruchy niż statek, którym ma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хтось готуючись плисти і бажаючи пройти бурхливі хвилі прикликає дерево, що слабше від того корабля, що його несе.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2024-04-29T08:18:18Z</dcterms:modified>
</cp:coreProperties>
</file>