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twórca poniesie karę razem ze swym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Twórca poniesie karę razem ze swym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зроблене мучитиметься з тим, хто зробив.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2024-04-29T11:25:32Z</dcterms:modified>
</cp:coreProperties>
</file>