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3490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ich na początku ani też nie będą trwały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ich na początku ani też nie będą trwały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ані не було від початку, ані не буде до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2024-04-29T16:03:04Z</dcterms:modified>
</cp:coreProperties>
</file>