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wydają dekrety nakazujące kult posągów. Dla tych, którzy mieszkają daleko i nie mogą uczestniczyć w obrzędach, nakazują na odległość odtworzyć wygląd postaci i uczynić podobiznę króla, którego należy wielbić, tak aby nawet nieobecnego czczono przykładnie, jakby był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wydają dekrety nakazujące kult posągów. Nawet z myślą o mieszkańcach odległych zakątków kraju, którzy nie mogą uczestniczyć w obrzędach, odtwarzają dokładnie w dalekich stronach wygląd postaci i czynią podobiznę króla, którego należy wielbić, aby nawet nieobecnego czczono tak, jakby był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приписами тиранів почитаються боввани, яких люди не можучи почитати в лице, томущо далеко живуть, здалека відобразивши явний вид, зробили образ шанованого царя, щоб ревно почитати відсутнього як присутнього.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2024-04-29T11:48:48Z</dcterms:modified>
</cp:coreProperties>
</file>