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4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pułapka, która czyha na żyjących, że ludzie – zmuszeni przez nieszczęście lub wolę władcy – nadali kamieniom i drewnu Imię, które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kryje się pułapka niebezpieczna dla każdego człowieka, że ludzie, zmuszeni okolicznościami lub wolą władcy, nadali kamiennym i drewnianym przedmiotom najwyższe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стало силкою для життя, бо люди служачи, чи обставинам, чи тиранству передали виключне імя камінню і дереву.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2024-04-29T11:45:03Z</dcterms:modified>
</cp:coreProperties>
</file>