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25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im było, że zbłądzili w swych dociekaniach dotyczących Boga, lecz – targani bezmiarem sprzeczności wynikających z niewiedzy – zwracali się do tych obrzydliwych tworów z pozdrowieniem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dość, że zbłądzili, dążąc do poznania Boga, to, co gorsza, w wielkim zamęcie niewiedzy zwracali się do tych obrzydliwych tworów z pozdrowieniem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пізніше не вистачило блукати в пізнанні Бога, але й живучи в великій війні незнання це зло назвали миром.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2024-04-29T15:39:06Z</dcterms:modified>
</cp:coreProperties>
</file>