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81"/>
        <w:gridCol w:w="6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 przestrzegali czystości życia ani związków małżeńskich, jeden drugiego podstępnie zabijał lub krzywdził cudzołóstwem.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 szanowali czystości życia ani związków małżeńskich, jeden drugiego podstępnie zabijał lub zadawał cierpienie, współżyjąc z 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більше не зберігають чистими, ані життя, ані шлюби, а один на другого, або засідку ставлячи убиває, або розпустуючи завдає біль.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2024-04-29T12:18:32Z</dcterms:modified>
</cp:coreProperties>
</file>