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38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wielkie kłębowisko krwi, zbrodni, kradzieży i podstępu, zniszczenia, niewierności, zamętu i krzywoprzysięstwa,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wielkie kłębowisko krwi, zbrodni, kradzieży i podstępu, zniszczenia, niewierności, zamętu i 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змішалося, кров і вбивство, крадіж і обмана, тління, невірність, замішання, заклинання,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2024-04-29T09:05:37Z</dcterms:modified>
</cp:coreProperties>
</file>