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42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albo szaleją w błazeńskiej uciesze, albo ogłaszają urojone przepowiednie, albo postępują bezkarnie i bez zwłoki składają fałszywe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czciciele szaleją w błazeńskiej uciesze, głoszą urojone wróżby, postępują bezkarnie i bezczelnie składają fałszywe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веселяться - вони безумні, як пророкують - то обману, як живуть - то неправедно, або швидко заклинають.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2024-04-29T08:04:06Z</dcterms:modified>
</cp:coreProperties>
</file>