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Mądrości 14:29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71"/>
        <w:gridCol w:w="2846"/>
        <w:gridCol w:w="51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zaufali martwym bożkom, nie obawiają się kary za wiarołomne ślubowania.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zaufali martwym bożkom, nie obawiają się kary za wiarołomne przysięgi.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поклавши віру на бездушних ідолів, зле кленучись, не очікують потерпіти зло.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2024-04-29T12:15:10Z</dcterms:modified>
</cp:coreProperties>
</file>