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14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steruje nim Twoja, Ojcze, Opatrzność, gdyż nawet przez morze wyznaczyłeś drogę i bezpieczne ścieżki pośród fal,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steruje nim Twoja Opatrzność, Ojcze, gdyż nawet przez morze wyznaczyłeś drogę i bezpieczne ścieżki między falami.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ж, Батьку, передбачливість провадить, бо Ти дав і в морі дорогу і в хвилях певну стежку,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2024-04-29T15:52:59Z</dcterms:modified>
</cp:coreProperties>
</file>