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27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 potęga tych, na których ślubowali, lecz sprawiedliwa kara przeznaczona dla grzeszników zawsze dosięga nieprawych, którzy dopuszczają się przestępstw.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Nieprawych bowiem, którzy dopuszczają się przestępstw, nie dosięga moc tych, na których przysięgali, lecz sprawiedliwa kara przeznaczona dla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сила того, чим клялися, але суд грішників завжди приходить за неправедний переступ.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2024-04-29T11:11:05Z</dcterms:modified>
</cp:coreProperties>
</file>