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3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pokazując, że bez wątpienia w każdej sytuacji pospieszysz na ratunek, by nawet i niedoświadczony człowiek mógł wejść na pokład.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pokazujesz, że możesz wybawić z każdego nieszczęścia i nawet ten, co nie umie pływać, bez obaw może wejść na pokład.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показуючи що можеш з усього спасти, хоч як і без вміння хтось прийде.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2024-04-29T12:12:41Z</dcterms:modified>
</cp:coreProperties>
</file>