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3013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 równym stopniu nie znosi bezbożnego i jego bezbożności,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tak samo nienawidzi bezbożnego, jak i jego bezbożnych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однаково зненавиджені Богом і безбожний і його безбожність.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2024-04-29T10:22:01Z</dcterms:modified>
</cp:coreProperties>
</file>