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7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zaś synów nie pokonały zęby jadowitych gadów, gdyż Twoje miłosierdzie pospieszyło im z 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natomiast nie pokonały zęby jadowitych gadów, gdyż uprzedziło je Twoje miłosierdzie, dając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твоїх синів не здолали ані зуби отруйних зміїв, бо твоє милосердя прийшло і їх оздоровило.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2024-05-01T22:14:30Z</dcterms:modified>
</cp:coreProperties>
</file>