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może wprawdzie zabić w złości, lecz nie przywróci tchnienia życia, które uszło, ani duszy raz zabranej nie przywoła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może wprawdzie bez skrupułów zabić, lecz nie przywróci tchnienia życia, które uszło, ani duszy raz zabranej nie przywoła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вбиває своєю злобою, а дух вийшовши не повертається, ані не повертає забраної душі.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2024-05-01T18:26:49Z</dcterms:modified>
</cp:coreProperties>
</file>