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6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sprzeciwie bezbożni znać Cię nie chcieli, mocą Twego ramienia zostali wychłostani, byli prześladowani bez litości przez niespotykane ulewy, grad i nawałnicę. W końcu pożarł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sprzeciwie bezbożni nie chcieli znać Ciebie, spuściłeś na nich chłostę mocą Twojego ramienia, spadły na nich niespotykane deszcze, poraziły ich bez litości grad i nawałnica, w końcu pochłonął ich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безбожні, що відрікалися Тебе знати, були бичовані силою твоєї руки чужими дощами і градами і гнані безпощадними бурями і нищені огнем.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2024-05-01T23:10:41Z</dcterms:modified>
</cp:coreProperties>
</file>