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2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Twemu, zamiast kary, okazałeś dobroć, zaspokoiłeś jego głód niespotykanym pokarmem: przyrządziłeś dla nich ucztę z przepiórek.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przeciwnie, obdarzyłeś dobrocią zamiast karą, zaspokoiłeś jego głód cudownym pokarmem: przyrządziłeś dla niego ucztę z przepiórek.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цієї муки, зробивши добро твому народові, в бажанні пожадання Ти приготовив чужу для смаку їжу - перепелицю,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2024-05-01T16:03:52Z</dcterms:modified>
</cp:coreProperties>
</file>