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74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Twoi synowie, których ukochałeś, Panie, przyjęli naukę, iż nie z obfitości zebranych plonów żyje człowiek, ale Twoje słowo czuwa nad tymi, którzy Ci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po to, aby Twoje umiłowane dzieci, JAHWE, zrozumiały naukę, że nie z obfitości zebranych plonów żyje człowiek, ale Twoje słowo czuwa nad tymi, którzy wierzą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твої сини, яких Ти полюбив, Господи, навчилися, що не роди плодів годують людину, але твоє слово зберігає тих, що Тобі вірять.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2024-05-01T14:22:13Z</dcterms:modified>
</cp:coreProperties>
</file>