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64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poznano, że już przed wschodem słońca należy Ci dziękować i modlić się do Ciebie, zanim zacznie świtać.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poznać, że już przed wschodem słońca należy Tobie dziękować i modlić się do Ciebie, nim zaświta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відомим, що треба випередити сонце в твоїм благословенні і до Тебе молитися при сході світла.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2024-05-01T22:23:03Z</dcterms:modified>
</cp:coreProperties>
</file>