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348"/>
        <w:gridCol w:w="5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 bowiem człowieka niewdzięcznego roztopi się jak szron, popłynie jak woda, która do niczego się nie nadaje.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 niewdzięcznego człowieka roztopi się jak szron zimowy i spłynie jak woda, która do niczego się nie nadaje.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надія невдячного танутиме як зимовий іней і пролиється як непотрібна вода.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2024-05-01T21:02:12Z</dcterms:modified>
</cp:coreProperties>
</file>