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10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jedni skręcali się z głodu, gdyż obrzydliwe stwory, które na nich zesłałeś, odebrały im wszelki apetyt, drudzy, po chwilowym niedostatku, dzielili między siebie niespotykany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jedni skręcali się z głodu, gdyż obrzydliwe stwory na nich zesłane odebrały im wszelki apetyt, drudzy, po chwilowym niedostatku, dzielili między siebie cudowny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вони забажавши їжі через поганий вигляд післаного і відвернулися від кінцевого бажання, а вони на коротко будучи в потребі, щоб і стали учасниками чужого смаку.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2024-05-01T16:58:21Z</dcterms:modified>
</cp:coreProperties>
</file>