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4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Przeżyli chwilę trwogi ku przestrodze, lecz mieli zbawczy znak na wspomnienie przykazań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przestrogę na przyszłość przeżyli chwilę strachu i aby nie zapomnieli o przykazaniach Twojego Prawa, otrzymali znak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коротко вони були стривожені для напоумлення, маючи знак спасіння на пригадку заповіді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2024-05-01T14:11:44Z</dcterms:modified>
</cp:coreProperties>
</file>