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53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widok znaku ratował tego, kto na niego spojrzał, lecz Ty sam, który jesteś Zbawcą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jego widok ratował tego, kto na niego spojrzał, ale Ty, który jesteś Zbawcą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повернувся спасався не через те, що бачив, але через Тебе спасителя всіх.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2024-05-01T17:23:22Z</dcterms:modified>
</cp:coreProperties>
</file>