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1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Twoje sądy i trudno je wyrazić, dlatego pobłądzili ci, którym brak wychowania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wspaniałe są Twoje wyroki, że nie da się ich wyrazić słowami, dlatego pobłądzili ci, którym brak wychowania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великі й невимовні твої суди. Через це ненапоумлені душі заблукали.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2024-04-30T19:49:06Z</dcterms:modified>
</cp:coreProperties>
</file>