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34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zaś przychodzi wówczas, gdy rozum pomóc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zaś rodzi się wówczas, gdy sposoby ratunku podpowiadane przez rozum okazują się zdradliwe.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страх не є нічим, хіба що зрада помочі розумування,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2024-04-30T18:54:28Z</dcterms:modified>
</cp:coreProperties>
</file>