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69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rzuciły się na nich upiorne zjawy, dusza ich zamarła, zastygli w bezruchu, zawładnął nimi strach nagły i niespodziewany.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rzuciły się na nich upiorne zjawy, dusze ich zamarły, zastygli w bezruchu, zawładnął nimi strach nagły i niespodziewany.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були переслідувані знаками привидів, то душі були ослаблені безсиллям. Бо на них найшов наглий і неочікуваний страх.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2024-04-30T16:43:50Z</dcterms:modified>
</cp:coreProperties>
</file>