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40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sądzili, że udało im się ujarzmić święty naród, tymczasem leżeli, uwięzieni ciemnością i skrępowani przez długą noc, zamknięci pod dachem, z dala od wiecznej 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sądzili, że udało im się ujarzmić święty naród, tymczasem więziły ich ciemności i krępowały okowy nocy. Leżeli obezwładnieni w swoich domach krytych trzciną ci, którzy chcieli uciec przed wieczną Opatrznością.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беззаконні, що взялися панувати святим народом, вязні темряви і звязані довгою ніччю, замкнені під дахом лежали як втікачі від вічного провидіння.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2024-04-30T14:07:14Z</dcterms:modified>
</cp:coreProperties>
</file>